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210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4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8602000411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5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9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оплату расходов, понесенных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животного по договору передачи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7rplc-15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Style w:val="cat-FIOgrp-7rplc-1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 </w:t>
      </w:r>
      <w:r>
        <w:rPr>
          <w:rStyle w:val="cat-FIOgrp-8rplc-18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FIOgrp-4rplc-3">
    <w:name w:val="cat-FIO grp-4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5rplc-5">
    <w:name w:val="cat-FIO grp-5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5rplc-8">
    <w:name w:val="cat-FIO grp-5 rplc-8"/>
    <w:basedOn w:val="DefaultParagraphFont"/>
  </w:style>
  <w:style w:type="character" w:customStyle="1" w:styleId="cat-FIOgrp-6rplc-9">
    <w:name w:val="cat-FIO grp-6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9rplc-11">
    <w:name w:val="cat-Sum grp-9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FIOgrp-7rplc-15">
    <w:name w:val="cat-FIO grp-7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Dategrp-1rplc-17">
    <w:name w:val="cat-Date grp-1 rplc-17"/>
    <w:basedOn w:val="DefaultParagraphFont"/>
  </w:style>
  <w:style w:type="character" w:customStyle="1" w:styleId="cat-FIOgrp-8rplc-18">
    <w:name w:val="cat-FIO grp-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